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0FFA" w14:textId="74E356D6" w:rsidR="00303026" w:rsidRDefault="006A2DC0" w:rsidP="00303026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F00D1B" wp14:editId="71AB4D50">
            <wp:simplePos x="0" y="0"/>
            <wp:positionH relativeFrom="column">
              <wp:posOffset>-169545</wp:posOffset>
            </wp:positionH>
            <wp:positionV relativeFrom="paragraph">
              <wp:posOffset>9525</wp:posOffset>
            </wp:positionV>
            <wp:extent cx="2178685" cy="1190625"/>
            <wp:effectExtent l="0" t="0" r="0" b="0"/>
            <wp:wrapTight wrapText="bothSides">
              <wp:wrapPolygon edited="0">
                <wp:start x="3022" y="1728"/>
                <wp:lineTo x="3022" y="19699"/>
                <wp:lineTo x="10388" y="19699"/>
                <wp:lineTo x="10388" y="19008"/>
                <wp:lineTo x="16809" y="17280"/>
                <wp:lineTo x="17942" y="14861"/>
                <wp:lineTo x="16054" y="13478"/>
                <wp:lineTo x="16998" y="8294"/>
                <wp:lineTo x="17187" y="5184"/>
                <wp:lineTo x="14543" y="2765"/>
                <wp:lineTo x="10388" y="1728"/>
                <wp:lineTo x="3022" y="1728"/>
              </wp:wrapPolygon>
            </wp:wrapTight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8F6C2" w14:textId="387BF396" w:rsidR="00610AB6" w:rsidRDefault="009E60C0" w:rsidP="00610AB6">
      <w:pPr>
        <w:rPr>
          <w:b/>
          <w:sz w:val="40"/>
          <w:szCs w:val="40"/>
        </w:rPr>
      </w:pPr>
      <w:bookmarkStart w:id="0" w:name="_Hlk114221040"/>
      <w:r w:rsidRPr="00CC39FF">
        <w:rPr>
          <w:rFonts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9867C9" wp14:editId="2265D34B">
            <wp:simplePos x="0" y="0"/>
            <wp:positionH relativeFrom="margin">
              <wp:posOffset>7343775</wp:posOffset>
            </wp:positionH>
            <wp:positionV relativeFrom="paragraph">
              <wp:posOffset>8255</wp:posOffset>
            </wp:positionV>
            <wp:extent cx="145034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78" y="21373"/>
                <wp:lineTo x="21278" y="0"/>
                <wp:lineTo x="0" y="0"/>
              </wp:wrapPolygon>
            </wp:wrapTight>
            <wp:docPr id="3" name="Picture 3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5AE87" w14:textId="0D8B6A5C" w:rsidR="00303026" w:rsidRPr="007D79D7" w:rsidRDefault="00610AB6" w:rsidP="00610A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303026">
        <w:rPr>
          <w:b/>
          <w:sz w:val="40"/>
          <w:szCs w:val="40"/>
        </w:rPr>
        <w:t>Winter</w:t>
      </w:r>
      <w:r w:rsidR="0092579D">
        <w:rPr>
          <w:b/>
          <w:sz w:val="40"/>
          <w:szCs w:val="40"/>
        </w:rPr>
        <w:t xml:space="preserve"> Learning</w:t>
      </w:r>
      <w:r w:rsidR="00303026">
        <w:rPr>
          <w:b/>
          <w:sz w:val="40"/>
          <w:szCs w:val="40"/>
        </w:rPr>
        <w:t xml:space="preserve"> </w:t>
      </w:r>
      <w:r w:rsidR="0030378D">
        <w:rPr>
          <w:b/>
          <w:sz w:val="40"/>
          <w:szCs w:val="40"/>
        </w:rPr>
        <w:t>Festival</w:t>
      </w:r>
      <w:r w:rsidR="0030378D" w:rsidRPr="007D79D7">
        <w:rPr>
          <w:b/>
          <w:sz w:val="40"/>
          <w:szCs w:val="40"/>
        </w:rPr>
        <w:t xml:space="preserve"> </w:t>
      </w:r>
      <w:r w:rsidR="0030378D">
        <w:rPr>
          <w:b/>
          <w:sz w:val="40"/>
          <w:szCs w:val="40"/>
        </w:rPr>
        <w:t>Event</w:t>
      </w:r>
      <w:r w:rsidR="00303026" w:rsidRPr="007D79D7">
        <w:rPr>
          <w:b/>
          <w:sz w:val="40"/>
          <w:szCs w:val="40"/>
        </w:rPr>
        <w:t xml:space="preserve"> List</w:t>
      </w:r>
    </w:p>
    <w:bookmarkEnd w:id="0"/>
    <w:p w14:paraId="1FEE3500" w14:textId="2439B049" w:rsidR="00303026" w:rsidRDefault="00303026" w:rsidP="00B561C0"/>
    <w:p w14:paraId="51A7FB4D" w14:textId="1A7301E7" w:rsidR="007D79D7" w:rsidRDefault="007D79D7" w:rsidP="00B561C0"/>
    <w:p w14:paraId="4BD19782" w14:textId="6FA81A00" w:rsidR="00303026" w:rsidRDefault="00303026" w:rsidP="00B561C0"/>
    <w:p w14:paraId="2D9103B5" w14:textId="156C2FDC" w:rsidR="00303026" w:rsidRDefault="00303026" w:rsidP="00B561C0"/>
    <w:p w14:paraId="34608F37" w14:textId="2C9A76F0" w:rsidR="007D79D7" w:rsidRDefault="00A17497" w:rsidP="00B56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Learn North Events Monday 3</w:t>
      </w:r>
      <w:r w:rsidR="006A2DC0">
        <w:rPr>
          <w:b/>
          <w:sz w:val="32"/>
          <w:szCs w:val="32"/>
        </w:rPr>
        <w:t>1</w:t>
      </w:r>
      <w:r w:rsidR="006A2DC0" w:rsidRPr="006A2DC0">
        <w:rPr>
          <w:b/>
          <w:sz w:val="32"/>
          <w:szCs w:val="32"/>
          <w:vertAlign w:val="superscript"/>
        </w:rPr>
        <w:t>st</w:t>
      </w:r>
      <w:r w:rsidR="006A2DC0">
        <w:rPr>
          <w:b/>
          <w:sz w:val="32"/>
          <w:szCs w:val="32"/>
        </w:rPr>
        <w:t xml:space="preserve"> October </w:t>
      </w:r>
      <w:r>
        <w:rPr>
          <w:b/>
          <w:sz w:val="32"/>
          <w:szCs w:val="32"/>
        </w:rPr>
        <w:t xml:space="preserve">- </w:t>
      </w:r>
      <w:r w:rsidR="007D79D7">
        <w:rPr>
          <w:b/>
          <w:sz w:val="32"/>
          <w:szCs w:val="32"/>
        </w:rPr>
        <w:t xml:space="preserve"> </w:t>
      </w:r>
      <w:r w:rsidR="006A2DC0">
        <w:rPr>
          <w:b/>
          <w:sz w:val="32"/>
          <w:szCs w:val="32"/>
        </w:rPr>
        <w:t>Friday 4</w:t>
      </w:r>
      <w:r w:rsidR="006A2DC0" w:rsidRPr="006A2DC0">
        <w:rPr>
          <w:b/>
          <w:sz w:val="32"/>
          <w:szCs w:val="32"/>
          <w:vertAlign w:val="superscript"/>
        </w:rPr>
        <w:t>th</w:t>
      </w:r>
      <w:r w:rsidR="006A2DC0">
        <w:rPr>
          <w:b/>
          <w:sz w:val="32"/>
          <w:szCs w:val="32"/>
          <w:vertAlign w:val="superscript"/>
        </w:rPr>
        <w:t xml:space="preserve"> November</w:t>
      </w:r>
      <w:r w:rsidR="00912350">
        <w:rPr>
          <w:b/>
          <w:sz w:val="32"/>
          <w:szCs w:val="32"/>
          <w:vertAlign w:val="superscript"/>
        </w:rPr>
        <w:t xml:space="preserve">         </w:t>
      </w:r>
      <w:r w:rsidR="006A2DC0">
        <w:rPr>
          <w:b/>
          <w:sz w:val="32"/>
          <w:szCs w:val="32"/>
        </w:rPr>
        <w:t xml:space="preserve"> </w:t>
      </w:r>
    </w:p>
    <w:p w14:paraId="12609F71" w14:textId="1516950A" w:rsidR="0018565A" w:rsidRDefault="0018565A" w:rsidP="00B561C0">
      <w:pPr>
        <w:rPr>
          <w:b/>
          <w:szCs w:val="24"/>
        </w:rPr>
      </w:pPr>
    </w:p>
    <w:p w14:paraId="1E6058E8" w14:textId="6FE6191F" w:rsidR="00486BDF" w:rsidRDefault="00521133" w:rsidP="00B561C0">
      <w:pPr>
        <w:rPr>
          <w:b/>
          <w:szCs w:val="24"/>
        </w:rPr>
      </w:pPr>
      <w:r>
        <w:rPr>
          <w:b/>
          <w:szCs w:val="24"/>
        </w:rPr>
        <w:t xml:space="preserve">Standards Council </w:t>
      </w:r>
      <w:proofErr w:type="spellStart"/>
      <w:r w:rsidR="00486BDF">
        <w:rPr>
          <w:b/>
          <w:szCs w:val="24"/>
        </w:rPr>
        <w:t>i</w:t>
      </w:r>
      <w:proofErr w:type="spellEnd"/>
      <w:r w:rsidR="00486BDF">
        <w:rPr>
          <w:b/>
          <w:szCs w:val="24"/>
        </w:rPr>
        <w:t>-develop link</w:t>
      </w:r>
      <w:r w:rsidR="00556915">
        <w:rPr>
          <w:b/>
          <w:szCs w:val="24"/>
        </w:rPr>
        <w:t xml:space="preserve"> to full programme </w:t>
      </w:r>
      <w:r w:rsidR="00486BDF">
        <w:rPr>
          <w:b/>
          <w:szCs w:val="24"/>
        </w:rPr>
        <w:t xml:space="preserve"> </w:t>
      </w:r>
      <w:hyperlink r:id="rId12" w:history="1">
        <w:r w:rsidR="00556915" w:rsidRPr="009B1120">
          <w:rPr>
            <w:rStyle w:val="Hyperlink"/>
            <w:b/>
            <w:szCs w:val="24"/>
          </w:rPr>
          <w:t>https://www.i-develop-cld.org.uk/course/view.php?id=195&amp;section=0</w:t>
        </w:r>
      </w:hyperlink>
    </w:p>
    <w:p w14:paraId="2C0DBBDD" w14:textId="77777777" w:rsidR="00486BDF" w:rsidRPr="007D79D7" w:rsidRDefault="00486BDF" w:rsidP="00B561C0">
      <w:pPr>
        <w:rPr>
          <w:b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61"/>
        <w:gridCol w:w="1665"/>
        <w:gridCol w:w="1959"/>
        <w:gridCol w:w="6"/>
        <w:gridCol w:w="5438"/>
      </w:tblGrid>
      <w:tr w:rsidR="007D79D7" w14:paraId="5089EEC7" w14:textId="77777777" w:rsidTr="009E60C0">
        <w:tc>
          <w:tcPr>
            <w:tcW w:w="4961" w:type="dxa"/>
            <w:shd w:val="clear" w:color="auto" w:fill="BDD6EE" w:themeFill="accent1" w:themeFillTint="66"/>
          </w:tcPr>
          <w:p w14:paraId="2E078770" w14:textId="77777777" w:rsidR="007D79D7" w:rsidRPr="00771295" w:rsidRDefault="007D79D7" w:rsidP="007D79D7">
            <w:pPr>
              <w:rPr>
                <w:sz w:val="28"/>
                <w:szCs w:val="28"/>
              </w:rPr>
            </w:pPr>
            <w:r w:rsidRPr="00771295">
              <w:rPr>
                <w:sz w:val="28"/>
                <w:szCs w:val="28"/>
              </w:rPr>
              <w:t>Title</w:t>
            </w:r>
          </w:p>
          <w:p w14:paraId="71E39001" w14:textId="77777777" w:rsidR="007D79D7" w:rsidRPr="00771295" w:rsidRDefault="007D79D7" w:rsidP="00B561C0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BDD6EE" w:themeFill="accent1" w:themeFillTint="66"/>
          </w:tcPr>
          <w:p w14:paraId="421858AB" w14:textId="77777777" w:rsidR="007D79D7" w:rsidRPr="00771295" w:rsidRDefault="007D79D7" w:rsidP="007D79D7">
            <w:pPr>
              <w:rPr>
                <w:sz w:val="28"/>
                <w:szCs w:val="28"/>
              </w:rPr>
            </w:pPr>
            <w:r w:rsidRPr="00771295">
              <w:rPr>
                <w:sz w:val="28"/>
                <w:szCs w:val="28"/>
              </w:rPr>
              <w:t>Date</w:t>
            </w:r>
          </w:p>
          <w:p w14:paraId="3B0E7DF3" w14:textId="77777777" w:rsidR="007D79D7" w:rsidRPr="00771295" w:rsidRDefault="007D79D7" w:rsidP="00B561C0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BDD6EE" w:themeFill="accent1" w:themeFillTint="66"/>
          </w:tcPr>
          <w:p w14:paraId="3602A759" w14:textId="77777777" w:rsidR="007D79D7" w:rsidRPr="00771295" w:rsidRDefault="007D79D7" w:rsidP="007D79D7">
            <w:pPr>
              <w:rPr>
                <w:sz w:val="28"/>
                <w:szCs w:val="28"/>
              </w:rPr>
            </w:pPr>
            <w:r w:rsidRPr="00771295">
              <w:rPr>
                <w:sz w:val="28"/>
                <w:szCs w:val="28"/>
              </w:rPr>
              <w:t>Time</w:t>
            </w:r>
          </w:p>
          <w:p w14:paraId="1EDAD388" w14:textId="77777777" w:rsidR="007D79D7" w:rsidRPr="00771295" w:rsidRDefault="007D79D7" w:rsidP="00B561C0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BDD6EE" w:themeFill="accent1" w:themeFillTint="66"/>
          </w:tcPr>
          <w:p w14:paraId="4BF1C5D9" w14:textId="77777777" w:rsidR="007D79D7" w:rsidRPr="00771295" w:rsidRDefault="007D79D7" w:rsidP="007D79D7">
            <w:pPr>
              <w:rPr>
                <w:sz w:val="28"/>
                <w:szCs w:val="28"/>
              </w:rPr>
            </w:pPr>
            <w:r w:rsidRPr="00771295">
              <w:rPr>
                <w:sz w:val="28"/>
                <w:szCs w:val="28"/>
              </w:rPr>
              <w:t>Registration Link</w:t>
            </w:r>
          </w:p>
          <w:p w14:paraId="153FED93" w14:textId="77777777" w:rsidR="007D79D7" w:rsidRPr="00771295" w:rsidRDefault="007D79D7" w:rsidP="00B561C0">
            <w:pPr>
              <w:rPr>
                <w:sz w:val="28"/>
                <w:szCs w:val="28"/>
              </w:rPr>
            </w:pPr>
          </w:p>
        </w:tc>
      </w:tr>
      <w:tr w:rsidR="00321BCF" w14:paraId="1A26E2FE" w14:textId="77777777" w:rsidTr="009E60C0">
        <w:tc>
          <w:tcPr>
            <w:tcW w:w="4961" w:type="dxa"/>
            <w:tcBorders>
              <w:bottom w:val="single" w:sz="4" w:space="0" w:color="auto"/>
            </w:tcBorders>
          </w:tcPr>
          <w:p w14:paraId="69102735" w14:textId="054E7F82" w:rsidR="00321BCF" w:rsidRPr="00A17497" w:rsidRDefault="00331DCE" w:rsidP="006762D9">
            <w:pPr>
              <w:shd w:val="clear" w:color="auto" w:fill="DEEAF6" w:themeFill="accent1" w:themeFillTint="33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E00450" w:rsidRPr="00A17497">
              <w:rPr>
                <w:b/>
                <w:bCs/>
              </w:rPr>
              <w:t>Introduction to CHIME; creating and measuring mental health impact in communities</w:t>
            </w:r>
          </w:p>
          <w:p w14:paraId="16E2123E" w14:textId="77777777" w:rsidR="00A17497" w:rsidRPr="006A2DC0" w:rsidRDefault="00A17497" w:rsidP="00B561C0">
            <w:pPr>
              <w:rPr>
                <w:sz w:val="16"/>
                <w:szCs w:val="16"/>
              </w:rPr>
            </w:pPr>
          </w:p>
          <w:p w14:paraId="5A880037" w14:textId="3A90DE1B" w:rsidR="00E00450" w:rsidRDefault="00E00450" w:rsidP="00B561C0">
            <w:r>
              <w:t>Heidi Tweedie, Moray Wellbeing Hub</w:t>
            </w:r>
          </w:p>
          <w:p w14:paraId="53C3A37C" w14:textId="08A5C520" w:rsidR="00E00450" w:rsidRPr="0045295A" w:rsidRDefault="00E00450" w:rsidP="00B561C0"/>
        </w:tc>
        <w:tc>
          <w:tcPr>
            <w:tcW w:w="1665" w:type="dxa"/>
            <w:tcBorders>
              <w:bottom w:val="single" w:sz="4" w:space="0" w:color="auto"/>
            </w:tcBorders>
          </w:tcPr>
          <w:p w14:paraId="060D748F" w14:textId="77777777" w:rsidR="00AD023C" w:rsidRDefault="00E00450" w:rsidP="00B561C0">
            <w:r>
              <w:t xml:space="preserve">Monday </w:t>
            </w:r>
          </w:p>
          <w:p w14:paraId="1363B852" w14:textId="454C395C" w:rsidR="00321BCF" w:rsidRDefault="00E00450" w:rsidP="00B561C0">
            <w:r>
              <w:t>31</w:t>
            </w:r>
            <w:r w:rsidR="00AD023C">
              <w:t>st</w:t>
            </w:r>
            <w:r>
              <w:t xml:space="preserve"> October 2022</w:t>
            </w:r>
          </w:p>
        </w:tc>
        <w:tc>
          <w:tcPr>
            <w:tcW w:w="1959" w:type="dxa"/>
          </w:tcPr>
          <w:p w14:paraId="73A2E752" w14:textId="3B3580A3" w:rsidR="00321BCF" w:rsidRDefault="00E00450" w:rsidP="00B561C0">
            <w:r>
              <w:t>11</w:t>
            </w:r>
            <w:r w:rsidR="0096751A">
              <w:t>.00</w:t>
            </w:r>
            <w:r>
              <w:t>-12</w:t>
            </w:r>
            <w:r w:rsidR="00363A30">
              <w:t>.</w:t>
            </w:r>
            <w:r>
              <w:t>30</w:t>
            </w:r>
            <w:r w:rsidR="00363A30">
              <w:t>pm</w:t>
            </w:r>
          </w:p>
        </w:tc>
        <w:tc>
          <w:tcPr>
            <w:tcW w:w="5444" w:type="dxa"/>
            <w:gridSpan w:val="2"/>
          </w:tcPr>
          <w:p w14:paraId="50FBA391" w14:textId="7FBA4A1F" w:rsidR="00FB0154" w:rsidRDefault="00E00450" w:rsidP="00B561C0">
            <w:r>
              <w:t xml:space="preserve">Email </w:t>
            </w:r>
            <w:r w:rsidR="00FB0154">
              <w:t>to book a place</w:t>
            </w:r>
          </w:p>
          <w:p w14:paraId="06A92203" w14:textId="163FBCA9" w:rsidR="00675545" w:rsidRDefault="00000000" w:rsidP="00B561C0">
            <w:hyperlink r:id="rId13" w:history="1">
              <w:r w:rsidR="00FB0154" w:rsidRPr="00F906BE">
                <w:rPr>
                  <w:rStyle w:val="Hyperlink"/>
                </w:rPr>
                <w:t>Karen.Delaney@moray.gov.uk</w:t>
              </w:r>
            </w:hyperlink>
          </w:p>
          <w:p w14:paraId="4B912435" w14:textId="62F25B65" w:rsidR="00E00450" w:rsidRDefault="00E00450" w:rsidP="00B561C0"/>
        </w:tc>
      </w:tr>
      <w:tr w:rsidR="009E60C0" w14:paraId="1B70F2A0" w14:textId="5BE1FD00" w:rsidTr="009E60C0">
        <w:trPr>
          <w:trHeight w:val="360"/>
        </w:trPr>
        <w:tc>
          <w:tcPr>
            <w:tcW w:w="4961" w:type="dxa"/>
            <w:vMerge w:val="restart"/>
          </w:tcPr>
          <w:p w14:paraId="7A94AFE1" w14:textId="1E951B19" w:rsidR="009E60C0" w:rsidRPr="006A2DC0" w:rsidRDefault="00331DCE" w:rsidP="006762D9">
            <w:pPr>
              <w:shd w:val="clear" w:color="auto" w:fill="DEEAF6" w:themeFill="accent1" w:themeFillTint="33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9E60C0" w:rsidRPr="006A2DC0">
              <w:rPr>
                <w:b/>
                <w:bCs/>
              </w:rPr>
              <w:t xml:space="preserve">Creative Voices – tools and resources for creative engagement and delivery in community settings </w:t>
            </w:r>
          </w:p>
          <w:p w14:paraId="7C83910E" w14:textId="77777777" w:rsidR="009E60C0" w:rsidRPr="006A2DC0" w:rsidRDefault="009E60C0" w:rsidP="00B561C0">
            <w:pPr>
              <w:rPr>
                <w:sz w:val="16"/>
                <w:szCs w:val="16"/>
              </w:rPr>
            </w:pPr>
          </w:p>
          <w:p w14:paraId="280FBC4A" w14:textId="2F75DBA9" w:rsidR="009E60C0" w:rsidRPr="00A17497" w:rsidRDefault="009E60C0" w:rsidP="00B561C0">
            <w:r>
              <w:t>D</w:t>
            </w:r>
            <w:r w:rsidRPr="00A17497">
              <w:t>esigned by Aberdeenshire CLD Service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A7042C9" w14:textId="77777777" w:rsidR="009E60C0" w:rsidRDefault="009E60C0" w:rsidP="009E60C0">
            <w:r w:rsidRPr="00A17497">
              <w:t xml:space="preserve">Monday </w:t>
            </w:r>
          </w:p>
          <w:p w14:paraId="3A6CD6A0" w14:textId="5778A574" w:rsidR="009E60C0" w:rsidRPr="00A17497" w:rsidRDefault="009E60C0" w:rsidP="009E60C0">
            <w:r w:rsidRPr="00A17497">
              <w:t>31st October 2022</w:t>
            </w:r>
            <w:r>
              <w:t xml:space="preserve"> </w:t>
            </w:r>
          </w:p>
          <w:p w14:paraId="12D1F356" w14:textId="11FAD5EE" w:rsidR="009E60C0" w:rsidRPr="00A17497" w:rsidRDefault="009E60C0" w:rsidP="00B561C0">
            <w:r w:rsidRPr="00A17497">
              <w:t xml:space="preserve"> 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14:paraId="50FAC1AF" w14:textId="77777777" w:rsidR="009E60C0" w:rsidRPr="00A17497" w:rsidRDefault="009E60C0" w:rsidP="009E60C0">
            <w:r>
              <w:t>2.00pm</w:t>
            </w:r>
          </w:p>
          <w:p w14:paraId="00959532" w14:textId="5CBBF0EC" w:rsidR="009E60C0" w:rsidRPr="00A17497" w:rsidRDefault="009E60C0" w:rsidP="009E60C0">
            <w:r w:rsidRPr="00A17497">
              <w:t>Online launch</w:t>
            </w: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14:paraId="07B3C158" w14:textId="5EEDD57D" w:rsidR="009E60C0" w:rsidRPr="00A17497" w:rsidRDefault="009E60C0" w:rsidP="00B561C0">
            <w:r w:rsidRPr="00A17497">
              <w:t xml:space="preserve">View online </w:t>
            </w:r>
            <w:r>
              <w:t xml:space="preserve">from 2pm </w:t>
            </w:r>
            <w:r w:rsidRPr="00A17497">
              <w:t>when launched</w:t>
            </w:r>
          </w:p>
        </w:tc>
      </w:tr>
      <w:tr w:rsidR="009E60C0" w14:paraId="34EBFF23" w14:textId="77777777" w:rsidTr="009E60C0">
        <w:trPr>
          <w:trHeight w:val="527"/>
        </w:trPr>
        <w:tc>
          <w:tcPr>
            <w:tcW w:w="4961" w:type="dxa"/>
            <w:vMerge/>
            <w:tcBorders>
              <w:right w:val="single" w:sz="4" w:space="0" w:color="auto"/>
            </w:tcBorders>
          </w:tcPr>
          <w:p w14:paraId="7F471591" w14:textId="77777777" w:rsidR="009E60C0" w:rsidRPr="006A2DC0" w:rsidRDefault="009E60C0" w:rsidP="006762D9">
            <w:pPr>
              <w:shd w:val="clear" w:color="auto" w:fill="DEEAF6" w:themeFill="accent1" w:themeFillTint="33"/>
              <w:rPr>
                <w:b/>
                <w:bCs/>
              </w:rPr>
            </w:pP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F54" w14:textId="77777777" w:rsidR="009E60C0" w:rsidRPr="005751DF" w:rsidRDefault="00000000" w:rsidP="009E60C0">
            <w:pPr>
              <w:rPr>
                <w:bCs/>
                <w:szCs w:val="24"/>
              </w:rPr>
            </w:pPr>
            <w:hyperlink r:id="rId14" w:history="1">
              <w:r w:rsidR="009E60C0" w:rsidRPr="005751DF">
                <w:rPr>
                  <w:rStyle w:val="Hyperlink"/>
                  <w:bCs/>
                  <w:szCs w:val="24"/>
                </w:rPr>
                <w:t>https://sites.google.com/aberdeenshirecld.co.uk/creativecommunityvoices/home</w:t>
              </w:r>
            </w:hyperlink>
          </w:p>
          <w:p w14:paraId="65136A90" w14:textId="77777777" w:rsidR="009E60C0" w:rsidRPr="00A17497" w:rsidRDefault="009E60C0" w:rsidP="00B561C0"/>
        </w:tc>
      </w:tr>
      <w:tr w:rsidR="0045295A" w14:paraId="78CE864C" w14:textId="77777777" w:rsidTr="009E60C0">
        <w:tc>
          <w:tcPr>
            <w:tcW w:w="4961" w:type="dxa"/>
          </w:tcPr>
          <w:p w14:paraId="2A9BC2D0" w14:textId="1D9BA18A" w:rsidR="006A2DC0" w:rsidRPr="006A2DC0" w:rsidRDefault="00331DCE" w:rsidP="006762D9">
            <w:pPr>
              <w:shd w:val="clear" w:color="auto" w:fill="DEEAF6" w:themeFill="accent1" w:themeFillTint="33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E00450" w:rsidRPr="006A2DC0">
              <w:rPr>
                <w:b/>
                <w:bCs/>
              </w:rPr>
              <w:t xml:space="preserve">An introduction to Gaelic  </w:t>
            </w:r>
          </w:p>
          <w:p w14:paraId="2F44334C" w14:textId="77777777" w:rsidR="006A2DC0" w:rsidRPr="005D3628" w:rsidRDefault="006A2DC0" w:rsidP="00B561C0">
            <w:pPr>
              <w:rPr>
                <w:sz w:val="16"/>
                <w:szCs w:val="16"/>
              </w:rPr>
            </w:pPr>
          </w:p>
          <w:p w14:paraId="08D5EE09" w14:textId="348D640E" w:rsidR="0045295A" w:rsidRDefault="00E00450" w:rsidP="00B561C0">
            <w:r>
              <w:t>Mira Byrne, Western Isles Council</w:t>
            </w:r>
          </w:p>
          <w:p w14:paraId="7048E756" w14:textId="7DA39D49" w:rsidR="00E00450" w:rsidRPr="00393ABF" w:rsidRDefault="00E00450" w:rsidP="00B561C0"/>
        </w:tc>
        <w:tc>
          <w:tcPr>
            <w:tcW w:w="1665" w:type="dxa"/>
            <w:tcBorders>
              <w:top w:val="single" w:sz="4" w:space="0" w:color="auto"/>
            </w:tcBorders>
          </w:tcPr>
          <w:p w14:paraId="529FBD8E" w14:textId="77777777" w:rsidR="00AD023C" w:rsidRDefault="00E00450" w:rsidP="00B561C0">
            <w:r>
              <w:t xml:space="preserve">Tuesday </w:t>
            </w:r>
          </w:p>
          <w:p w14:paraId="619A07E6" w14:textId="2291E8E1" w:rsidR="0045295A" w:rsidRDefault="00E00450" w:rsidP="00B561C0">
            <w:r>
              <w:t>1</w:t>
            </w:r>
            <w:r w:rsidRPr="00E00450">
              <w:rPr>
                <w:vertAlign w:val="superscript"/>
              </w:rPr>
              <w:t>st</w:t>
            </w:r>
            <w:r>
              <w:t xml:space="preserve"> November</w:t>
            </w:r>
          </w:p>
          <w:p w14:paraId="37DFB066" w14:textId="7B5E861B" w:rsidR="00E00450" w:rsidRDefault="00E00450" w:rsidP="00B561C0">
            <w:r>
              <w:t>2022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1B7F1119" w14:textId="344D4505" w:rsidR="0045295A" w:rsidRDefault="00E00450" w:rsidP="00B561C0">
            <w:r>
              <w:t>1</w:t>
            </w:r>
            <w:r w:rsidR="00AD023C">
              <w:t>.00—2.00pm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</w:tcBorders>
          </w:tcPr>
          <w:p w14:paraId="468312E3" w14:textId="771717F4" w:rsidR="00FB0154" w:rsidRDefault="00E00450" w:rsidP="00B561C0">
            <w:r>
              <w:t xml:space="preserve">Email </w:t>
            </w:r>
            <w:r w:rsidR="00FB0154">
              <w:t>to book a place</w:t>
            </w:r>
          </w:p>
          <w:p w14:paraId="4BFED2F7" w14:textId="77777777" w:rsidR="0096751A" w:rsidRPr="0096751A" w:rsidRDefault="0096751A" w:rsidP="00B561C0">
            <w:pPr>
              <w:rPr>
                <w:sz w:val="16"/>
                <w:szCs w:val="16"/>
              </w:rPr>
            </w:pPr>
          </w:p>
          <w:p w14:paraId="74BFAFF7" w14:textId="677AF18C" w:rsidR="0045295A" w:rsidRDefault="00000000" w:rsidP="00B561C0">
            <w:hyperlink r:id="rId15" w:history="1">
              <w:r w:rsidR="00FB0154" w:rsidRPr="00F906BE">
                <w:rPr>
                  <w:rStyle w:val="Hyperlink"/>
                </w:rPr>
                <w:t>mbyrne1u@gnes.net</w:t>
              </w:r>
            </w:hyperlink>
            <w:r w:rsidR="00E00450">
              <w:rPr>
                <w:color w:val="000000"/>
              </w:rPr>
              <w:t xml:space="preserve">  </w:t>
            </w:r>
          </w:p>
        </w:tc>
      </w:tr>
      <w:tr w:rsidR="00E56C1F" w14:paraId="6BB4E68F" w14:textId="77777777" w:rsidTr="009E60C0">
        <w:tc>
          <w:tcPr>
            <w:tcW w:w="4961" w:type="dxa"/>
          </w:tcPr>
          <w:p w14:paraId="6F8750B5" w14:textId="2F2053B0" w:rsidR="00E56C1F" w:rsidRPr="006A2DC0" w:rsidRDefault="00331DCE" w:rsidP="006762D9">
            <w:pPr>
              <w:shd w:val="clear" w:color="auto" w:fill="DEEAF6" w:themeFill="accent1" w:themeFillTint="33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23276" w:rsidRPr="006A2DC0">
              <w:rPr>
                <w:b/>
                <w:bCs/>
              </w:rPr>
              <w:t xml:space="preserve">Putting the </w:t>
            </w:r>
            <w:r w:rsidR="0018565A" w:rsidRPr="006A2DC0">
              <w:rPr>
                <w:b/>
                <w:bCs/>
              </w:rPr>
              <w:t xml:space="preserve"> Michael Fullan </w:t>
            </w:r>
            <w:r w:rsidR="00923276" w:rsidRPr="006A2DC0">
              <w:rPr>
                <w:b/>
                <w:bCs/>
              </w:rPr>
              <w:t>right drivers into action in the North</w:t>
            </w:r>
          </w:p>
          <w:p w14:paraId="13EEE44A" w14:textId="77777777" w:rsidR="00923276" w:rsidRPr="006A2DC0" w:rsidRDefault="00923276" w:rsidP="00B561C0">
            <w:pPr>
              <w:rPr>
                <w:sz w:val="16"/>
                <w:szCs w:val="16"/>
              </w:rPr>
            </w:pPr>
          </w:p>
          <w:p w14:paraId="4CC2C9CE" w14:textId="2D500756" w:rsidR="00923276" w:rsidRDefault="00923276" w:rsidP="00B561C0">
            <w:r>
              <w:t xml:space="preserve">Kathleen Johnston – Quality Improvement Manager </w:t>
            </w:r>
            <w:r w:rsidR="0018565A">
              <w:t>Northern Alliance Regional Improvement Collaborative</w:t>
            </w:r>
          </w:p>
        </w:tc>
        <w:tc>
          <w:tcPr>
            <w:tcW w:w="1665" w:type="dxa"/>
          </w:tcPr>
          <w:p w14:paraId="5785F2F8" w14:textId="77777777" w:rsidR="00AD023C" w:rsidRDefault="00E56C1F" w:rsidP="00B561C0">
            <w:r>
              <w:lastRenderedPageBreak/>
              <w:t>Tuesday</w:t>
            </w:r>
          </w:p>
          <w:p w14:paraId="47CACDEE" w14:textId="77777777" w:rsidR="00E56C1F" w:rsidRDefault="00E56C1F" w:rsidP="00B561C0">
            <w:r>
              <w:t>1</w:t>
            </w:r>
            <w:r w:rsidRPr="00AD023C">
              <w:rPr>
                <w:vertAlign w:val="superscript"/>
              </w:rPr>
              <w:t>st</w:t>
            </w:r>
            <w:r w:rsidR="00AD023C">
              <w:t xml:space="preserve"> </w:t>
            </w:r>
            <w:r>
              <w:t>November</w:t>
            </w:r>
          </w:p>
          <w:p w14:paraId="67C4BD26" w14:textId="35E34C72" w:rsidR="00AD023C" w:rsidRDefault="00AD023C" w:rsidP="00B561C0">
            <w:r>
              <w:lastRenderedPageBreak/>
              <w:t>2022</w:t>
            </w:r>
          </w:p>
        </w:tc>
        <w:tc>
          <w:tcPr>
            <w:tcW w:w="1959" w:type="dxa"/>
          </w:tcPr>
          <w:p w14:paraId="0199486E" w14:textId="5F7A94E9" w:rsidR="00E56C1F" w:rsidRDefault="00E15B94" w:rsidP="00B561C0">
            <w:r>
              <w:lastRenderedPageBreak/>
              <w:t>3.00-4.00pm</w:t>
            </w:r>
          </w:p>
        </w:tc>
        <w:tc>
          <w:tcPr>
            <w:tcW w:w="5444" w:type="dxa"/>
            <w:gridSpan w:val="2"/>
          </w:tcPr>
          <w:p w14:paraId="65C1D1CE" w14:textId="0E94BCB8" w:rsidR="00FB0154" w:rsidRDefault="00E15B94" w:rsidP="00B561C0">
            <w:r>
              <w:t xml:space="preserve">Email </w:t>
            </w:r>
            <w:r w:rsidR="00FB0154">
              <w:t>to book a place</w:t>
            </w:r>
          </w:p>
          <w:p w14:paraId="7B18879A" w14:textId="77777777" w:rsidR="0096751A" w:rsidRPr="0096751A" w:rsidRDefault="0096751A" w:rsidP="00B561C0">
            <w:pPr>
              <w:rPr>
                <w:sz w:val="16"/>
                <w:szCs w:val="16"/>
              </w:rPr>
            </w:pPr>
          </w:p>
          <w:p w14:paraId="5B7474D2" w14:textId="732E60C1" w:rsidR="00FB0154" w:rsidRDefault="00000000" w:rsidP="00B561C0">
            <w:hyperlink r:id="rId16" w:history="1">
              <w:r w:rsidR="00FB0154" w:rsidRPr="00F906BE">
                <w:rPr>
                  <w:rStyle w:val="Hyperlink"/>
                </w:rPr>
                <w:t>sue.briggs@aberdeenshire.gov.uk</w:t>
              </w:r>
            </w:hyperlink>
            <w:r w:rsidR="00923276">
              <w:t xml:space="preserve"> </w:t>
            </w:r>
          </w:p>
          <w:p w14:paraId="707C4D78" w14:textId="7A6D166C" w:rsidR="00E56C1F" w:rsidRDefault="00E56C1F" w:rsidP="00B561C0"/>
        </w:tc>
      </w:tr>
      <w:tr w:rsidR="00864F67" w14:paraId="3ABDE46F" w14:textId="77777777" w:rsidTr="009E60C0">
        <w:tc>
          <w:tcPr>
            <w:tcW w:w="4961" w:type="dxa"/>
          </w:tcPr>
          <w:p w14:paraId="6D48B19B" w14:textId="16407BB1" w:rsidR="00864F67" w:rsidRPr="006E7472" w:rsidRDefault="00331DCE" w:rsidP="006762D9">
            <w:pPr>
              <w:shd w:val="clear" w:color="auto" w:fill="DEEAF6" w:themeFill="accent1" w:themeFillTint="33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="00864F67" w:rsidRPr="006E7472">
              <w:rPr>
                <w:b/>
              </w:rPr>
              <w:t>Outdoor Family Learning in New Pitsligo – Aberdeenshire</w:t>
            </w:r>
          </w:p>
          <w:p w14:paraId="18D27023" w14:textId="77777777" w:rsidR="00864F67" w:rsidRPr="005D3628" w:rsidRDefault="00864F67" w:rsidP="00864F67">
            <w:pPr>
              <w:rPr>
                <w:bCs/>
                <w:sz w:val="16"/>
                <w:szCs w:val="16"/>
              </w:rPr>
            </w:pPr>
          </w:p>
          <w:p w14:paraId="441B2E5B" w14:textId="15EC5E47" w:rsidR="00864F67" w:rsidRDefault="00864F67" w:rsidP="00864F67">
            <w:r>
              <w:rPr>
                <w:bCs/>
              </w:rPr>
              <w:t xml:space="preserve">Melanie Johnston </w:t>
            </w:r>
            <w:r w:rsidR="007E1748">
              <w:rPr>
                <w:bCs/>
              </w:rPr>
              <w:t>–</w:t>
            </w:r>
            <w:r>
              <w:rPr>
                <w:bCs/>
              </w:rPr>
              <w:t xml:space="preserve"> CLDW</w:t>
            </w:r>
            <w:r w:rsidR="007E1748">
              <w:rPr>
                <w:bCs/>
              </w:rPr>
              <w:t xml:space="preserve"> Aberdeenshire Counc</w:t>
            </w:r>
            <w:r w:rsidR="000A2538">
              <w:rPr>
                <w:bCs/>
              </w:rPr>
              <w:t>i</w:t>
            </w:r>
            <w:r w:rsidR="007E1748">
              <w:rPr>
                <w:bCs/>
              </w:rPr>
              <w:t>l</w:t>
            </w:r>
          </w:p>
        </w:tc>
        <w:tc>
          <w:tcPr>
            <w:tcW w:w="1665" w:type="dxa"/>
          </w:tcPr>
          <w:p w14:paraId="26307EDB" w14:textId="5DE91571" w:rsidR="00864F67" w:rsidRDefault="00864F67" w:rsidP="00864F67">
            <w:r>
              <w:t>Wednesday 2</w:t>
            </w:r>
            <w:r w:rsidRPr="00864F67">
              <w:rPr>
                <w:vertAlign w:val="superscript"/>
              </w:rPr>
              <w:t>nd</w:t>
            </w:r>
            <w:r w:rsidR="0096751A">
              <w:rPr>
                <w:vertAlign w:val="superscript"/>
              </w:rPr>
              <w:t xml:space="preserve"> </w:t>
            </w:r>
            <w:r>
              <w:t>November</w:t>
            </w:r>
          </w:p>
          <w:p w14:paraId="61CE36B8" w14:textId="3393FD52" w:rsidR="00AD023C" w:rsidRDefault="00AD023C" w:rsidP="00864F67">
            <w:r>
              <w:t>2022</w:t>
            </w:r>
          </w:p>
        </w:tc>
        <w:tc>
          <w:tcPr>
            <w:tcW w:w="1959" w:type="dxa"/>
          </w:tcPr>
          <w:p w14:paraId="3F160CA2" w14:textId="0A65E3CA" w:rsidR="00864F67" w:rsidRDefault="00864F67" w:rsidP="00864F67">
            <w:r>
              <w:t>4.00 – 4.45pm</w:t>
            </w:r>
          </w:p>
        </w:tc>
        <w:tc>
          <w:tcPr>
            <w:tcW w:w="5444" w:type="dxa"/>
            <w:gridSpan w:val="2"/>
          </w:tcPr>
          <w:p w14:paraId="1BD0E9D8" w14:textId="05E1F4CE" w:rsidR="00864F67" w:rsidRDefault="00FB0154" w:rsidP="00864F67">
            <w:r>
              <w:t>Email to book a place</w:t>
            </w:r>
            <w:r w:rsidR="00864F67">
              <w:t xml:space="preserve"> </w:t>
            </w:r>
          </w:p>
          <w:p w14:paraId="38A7C6C2" w14:textId="77777777" w:rsidR="00864F67" w:rsidRPr="0096751A" w:rsidRDefault="00864F67" w:rsidP="00864F67">
            <w:pPr>
              <w:rPr>
                <w:sz w:val="16"/>
                <w:szCs w:val="16"/>
              </w:rPr>
            </w:pPr>
          </w:p>
          <w:p w14:paraId="1780CF4E" w14:textId="77777777" w:rsidR="00864F67" w:rsidRDefault="00000000" w:rsidP="00864F67">
            <w:hyperlink r:id="rId17" w:history="1">
              <w:r w:rsidR="00864F67" w:rsidRPr="00C61973">
                <w:rPr>
                  <w:rStyle w:val="Hyperlink"/>
                </w:rPr>
                <w:t>melanie.johnston@aberdeenshire.gov.uk</w:t>
              </w:r>
            </w:hyperlink>
          </w:p>
          <w:p w14:paraId="4E31B960" w14:textId="25A719F3" w:rsidR="00864F67" w:rsidRDefault="00864F67" w:rsidP="00864F67"/>
          <w:p w14:paraId="4BEF69E2" w14:textId="77777777" w:rsidR="00864F67" w:rsidRDefault="00864F67" w:rsidP="00864F67"/>
        </w:tc>
      </w:tr>
      <w:tr w:rsidR="00393ABF" w14:paraId="63B50777" w14:textId="77777777" w:rsidTr="009E60C0">
        <w:tc>
          <w:tcPr>
            <w:tcW w:w="4961" w:type="dxa"/>
          </w:tcPr>
          <w:p w14:paraId="10C38F74" w14:textId="23F6A477" w:rsidR="006E7472" w:rsidRPr="006E7472" w:rsidRDefault="00331DCE" w:rsidP="006762D9">
            <w:pPr>
              <w:shd w:val="clear" w:color="auto" w:fill="DEEAF6" w:themeFill="accent1" w:themeFillTint="3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  <w:r w:rsidR="00F84C8D" w:rsidRPr="006E7472">
              <w:rPr>
                <w:b/>
                <w:bCs/>
                <w:color w:val="000000"/>
              </w:rPr>
              <w:t xml:space="preserve">An introduction to the CLD Standards Council  </w:t>
            </w:r>
          </w:p>
          <w:p w14:paraId="278224BF" w14:textId="77777777" w:rsidR="006E7472" w:rsidRPr="00931F7E" w:rsidRDefault="006E7472" w:rsidP="00F84C8D">
            <w:pPr>
              <w:rPr>
                <w:color w:val="000000"/>
                <w:sz w:val="16"/>
                <w:szCs w:val="16"/>
              </w:rPr>
            </w:pPr>
          </w:p>
          <w:p w14:paraId="1A208C5E" w14:textId="3BF007FE" w:rsidR="00393ABF" w:rsidRPr="00F84C8D" w:rsidRDefault="00F84C8D" w:rsidP="00F84C8D">
            <w:r w:rsidRPr="00F84C8D">
              <w:rPr>
                <w:color w:val="000000"/>
              </w:rPr>
              <w:t>Robbie Crow</w:t>
            </w:r>
            <w:r w:rsidR="007E1748">
              <w:rPr>
                <w:color w:val="000000"/>
              </w:rPr>
              <w:t xml:space="preserve"> – CLD Standards Council</w:t>
            </w:r>
          </w:p>
        </w:tc>
        <w:tc>
          <w:tcPr>
            <w:tcW w:w="1665" w:type="dxa"/>
          </w:tcPr>
          <w:p w14:paraId="52CB64C6" w14:textId="77777777" w:rsidR="00393ABF" w:rsidRDefault="00E00450" w:rsidP="00B561C0">
            <w:r>
              <w:t>Wednesday 2</w:t>
            </w:r>
            <w:r w:rsidRPr="00E00450">
              <w:rPr>
                <w:vertAlign w:val="superscript"/>
              </w:rPr>
              <w:t>nd</w:t>
            </w:r>
            <w:r w:rsidR="00AD023C">
              <w:rPr>
                <w:vertAlign w:val="superscript"/>
              </w:rPr>
              <w:t xml:space="preserve"> </w:t>
            </w:r>
            <w:r>
              <w:t>November</w:t>
            </w:r>
          </w:p>
          <w:p w14:paraId="6DB5A58C" w14:textId="1FA5A6D9" w:rsidR="00AD023C" w:rsidRDefault="00AD023C" w:rsidP="00B561C0">
            <w:r>
              <w:t>2022</w:t>
            </w:r>
          </w:p>
        </w:tc>
        <w:tc>
          <w:tcPr>
            <w:tcW w:w="1959" w:type="dxa"/>
          </w:tcPr>
          <w:p w14:paraId="6C9CDCEC" w14:textId="40E1E381" w:rsidR="00393ABF" w:rsidRDefault="006170A8" w:rsidP="00B561C0">
            <w:r>
              <w:t>6.00-7.00pm</w:t>
            </w:r>
          </w:p>
        </w:tc>
        <w:tc>
          <w:tcPr>
            <w:tcW w:w="5444" w:type="dxa"/>
            <w:gridSpan w:val="2"/>
          </w:tcPr>
          <w:p w14:paraId="17F5E617" w14:textId="77777777" w:rsidR="00C55A55" w:rsidRDefault="00000000" w:rsidP="00C55A55">
            <w:pPr>
              <w:rPr>
                <w:rFonts w:ascii="Calibri" w:hAnsi="Calibri"/>
                <w:sz w:val="22"/>
              </w:rPr>
            </w:pPr>
            <w:hyperlink r:id="rId18" w:history="1">
              <w:r w:rsidR="00C55A55">
                <w:rPr>
                  <w:rStyle w:val="Hyperlink"/>
                  <w:rFonts w:cs="Arial"/>
                  <w:szCs w:val="24"/>
                </w:rPr>
                <w:t>https://www.eventbrite.co.uk/e/cld-standards-council-an-introduction-to-the-cld-standards-council-registration-443134777047</w:t>
              </w:r>
            </w:hyperlink>
            <w:r w:rsidR="00C55A55">
              <w:rPr>
                <w:rFonts w:cs="Arial"/>
                <w:color w:val="1F497D"/>
                <w:szCs w:val="24"/>
              </w:rPr>
              <w:t xml:space="preserve"> </w:t>
            </w:r>
          </w:p>
          <w:p w14:paraId="58D44DAF" w14:textId="40DBECFD" w:rsidR="00393ABF" w:rsidRDefault="00C55A55" w:rsidP="00B561C0">
            <w:r>
              <w:rPr>
                <w:rFonts w:cs="Arial"/>
                <w:color w:val="1F497D"/>
                <w:szCs w:val="24"/>
              </w:rPr>
              <w:t> </w:t>
            </w:r>
          </w:p>
        </w:tc>
      </w:tr>
      <w:tr w:rsidR="009A0354" w14:paraId="64860411" w14:textId="77777777" w:rsidTr="009E60C0">
        <w:tc>
          <w:tcPr>
            <w:tcW w:w="4961" w:type="dxa"/>
          </w:tcPr>
          <w:p w14:paraId="7407510B" w14:textId="31856B40" w:rsidR="00F84C8D" w:rsidRPr="00843272" w:rsidRDefault="00331DCE" w:rsidP="006762D9">
            <w:pPr>
              <w:shd w:val="clear" w:color="auto" w:fill="DEEAF6" w:themeFill="accent1" w:themeFillTint="33"/>
              <w:rPr>
                <w:b/>
              </w:rPr>
            </w:pPr>
            <w:r>
              <w:rPr>
                <w:b/>
              </w:rPr>
              <w:t>7.</w:t>
            </w:r>
            <w:r w:rsidR="00F84C8D" w:rsidRPr="00843272">
              <w:rPr>
                <w:b/>
              </w:rPr>
              <w:t>Youth Volunteering Pathways – Partnership working in CLD and Third Sector</w:t>
            </w:r>
            <w:r w:rsidR="006762D9" w:rsidRPr="00843272">
              <w:rPr>
                <w:b/>
              </w:rPr>
              <w:t xml:space="preserve"> in the </w:t>
            </w:r>
          </w:p>
          <w:p w14:paraId="283E5E64" w14:textId="1269EA3E" w:rsidR="00F84C8D" w:rsidRPr="00F84C8D" w:rsidRDefault="0074417B" w:rsidP="006762D9">
            <w:pPr>
              <w:shd w:val="clear" w:color="auto" w:fill="DEEAF6" w:themeFill="accent1" w:themeFillTint="33"/>
            </w:pPr>
            <w:r w:rsidRPr="00843272">
              <w:rPr>
                <w:b/>
              </w:rPr>
              <w:t>Western Isles</w:t>
            </w:r>
          </w:p>
          <w:p w14:paraId="5BD914B9" w14:textId="7CB50E54" w:rsidR="00F84C8D" w:rsidRPr="00931F7E" w:rsidRDefault="00F84C8D" w:rsidP="009A0354">
            <w:pPr>
              <w:rPr>
                <w:sz w:val="16"/>
                <w:szCs w:val="16"/>
              </w:rPr>
            </w:pPr>
          </w:p>
          <w:p w14:paraId="48F3AB98" w14:textId="428BDC58" w:rsidR="006E7472" w:rsidRPr="00F84C8D" w:rsidRDefault="006E7472" w:rsidP="009A0354">
            <w:r>
              <w:t xml:space="preserve">Suzanne </w:t>
            </w:r>
            <w:r w:rsidR="007E1748">
              <w:t xml:space="preserve">Macauley </w:t>
            </w:r>
            <w:r w:rsidR="00C11092">
              <w:t>–</w:t>
            </w:r>
            <w:r w:rsidR="007E1748">
              <w:t xml:space="preserve"> </w:t>
            </w:r>
            <w:r w:rsidR="00C11092">
              <w:t>Manager, V</w:t>
            </w:r>
            <w:r w:rsidR="000A2538">
              <w:t>o</w:t>
            </w:r>
            <w:r w:rsidR="00C11092">
              <w:t>lunteer Centre Western Isles</w:t>
            </w:r>
          </w:p>
          <w:p w14:paraId="0AB3E3C0" w14:textId="7BB7F904" w:rsidR="00F84C8D" w:rsidRPr="00F84C8D" w:rsidRDefault="00F84C8D" w:rsidP="009A0354"/>
        </w:tc>
        <w:tc>
          <w:tcPr>
            <w:tcW w:w="1665" w:type="dxa"/>
          </w:tcPr>
          <w:p w14:paraId="1DD59945" w14:textId="77777777" w:rsidR="009A0354" w:rsidRDefault="0074417B" w:rsidP="009A0354">
            <w:r>
              <w:t>Thursday</w:t>
            </w:r>
          </w:p>
          <w:p w14:paraId="2FA7140B" w14:textId="77777777" w:rsidR="0074417B" w:rsidRDefault="0074417B" w:rsidP="009A0354">
            <w:r>
              <w:t>3</w:t>
            </w:r>
            <w:r w:rsidRPr="0074417B">
              <w:rPr>
                <w:vertAlign w:val="superscript"/>
              </w:rPr>
              <w:t>rd</w:t>
            </w:r>
            <w:r>
              <w:t xml:space="preserve"> November</w:t>
            </w:r>
          </w:p>
          <w:p w14:paraId="3234FEC3" w14:textId="13830476" w:rsidR="00AD023C" w:rsidRDefault="00AD023C" w:rsidP="009A0354">
            <w:r>
              <w:t>2022</w:t>
            </w:r>
          </w:p>
        </w:tc>
        <w:tc>
          <w:tcPr>
            <w:tcW w:w="1959" w:type="dxa"/>
          </w:tcPr>
          <w:p w14:paraId="361E59A7" w14:textId="33EB3EA3" w:rsidR="009A0354" w:rsidRDefault="0074417B" w:rsidP="009A0354">
            <w:r>
              <w:t>12</w:t>
            </w:r>
            <w:r w:rsidR="006170A8">
              <w:t>.</w:t>
            </w:r>
            <w:r>
              <w:t>00-1</w:t>
            </w:r>
            <w:r w:rsidR="006170A8">
              <w:t>.</w:t>
            </w:r>
            <w:r>
              <w:t>00</w:t>
            </w:r>
            <w:r w:rsidR="006170A8">
              <w:t>pm</w:t>
            </w:r>
          </w:p>
        </w:tc>
        <w:tc>
          <w:tcPr>
            <w:tcW w:w="5444" w:type="dxa"/>
            <w:gridSpan w:val="2"/>
          </w:tcPr>
          <w:p w14:paraId="78B658F6" w14:textId="0F184F59" w:rsidR="00FB0154" w:rsidRDefault="0074417B" w:rsidP="0074417B">
            <w:r>
              <w:t xml:space="preserve">Email </w:t>
            </w:r>
            <w:r w:rsidR="00FB0154">
              <w:t>to book a place</w:t>
            </w:r>
          </w:p>
          <w:p w14:paraId="710E9556" w14:textId="77777777" w:rsidR="00FB0154" w:rsidRPr="0096751A" w:rsidRDefault="00FB0154" w:rsidP="0074417B">
            <w:pPr>
              <w:rPr>
                <w:sz w:val="16"/>
                <w:szCs w:val="16"/>
              </w:rPr>
            </w:pPr>
          </w:p>
          <w:p w14:paraId="45B20180" w14:textId="11C9E31F" w:rsidR="0074417B" w:rsidRDefault="00000000" w:rsidP="0074417B">
            <w:hyperlink r:id="rId19" w:history="1">
              <w:r w:rsidR="00FB0154" w:rsidRPr="00F906BE">
                <w:rPr>
                  <w:rStyle w:val="Hyperlink"/>
                </w:rPr>
                <w:t>suzanne@volunteercentrewi.org</w:t>
              </w:r>
            </w:hyperlink>
            <w:r w:rsidR="0074417B">
              <w:t xml:space="preserve">  </w:t>
            </w:r>
          </w:p>
          <w:p w14:paraId="45623B34" w14:textId="539ADFB5" w:rsidR="00DA6767" w:rsidRDefault="00DA6767" w:rsidP="009A0354"/>
        </w:tc>
      </w:tr>
      <w:tr w:rsidR="009A0354" w14:paraId="0011F9DA" w14:textId="77777777" w:rsidTr="009E60C0">
        <w:tc>
          <w:tcPr>
            <w:tcW w:w="4961" w:type="dxa"/>
          </w:tcPr>
          <w:p w14:paraId="538C00FE" w14:textId="79C3C1CE" w:rsidR="006762D9" w:rsidRPr="006762D9" w:rsidRDefault="00331DCE" w:rsidP="006762D9">
            <w:pPr>
              <w:shd w:val="clear" w:color="auto" w:fill="DEEAF6" w:themeFill="accent1" w:themeFillTint="33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="00F84C8D" w:rsidRPr="006762D9">
              <w:rPr>
                <w:b/>
                <w:bCs/>
              </w:rPr>
              <w:t xml:space="preserve">Taking a closer look at Community Based Adult Learning </w:t>
            </w:r>
          </w:p>
          <w:p w14:paraId="028291D4" w14:textId="77777777" w:rsidR="006762D9" w:rsidRPr="00931F7E" w:rsidRDefault="006762D9" w:rsidP="009A0354">
            <w:pPr>
              <w:rPr>
                <w:sz w:val="16"/>
                <w:szCs w:val="16"/>
              </w:rPr>
            </w:pPr>
          </w:p>
          <w:p w14:paraId="60801F88" w14:textId="4F7825E2" w:rsidR="009A0354" w:rsidRDefault="00F84C8D" w:rsidP="009A0354">
            <w:r>
              <w:t xml:space="preserve">Professor Lyn </w:t>
            </w:r>
            <w:proofErr w:type="spellStart"/>
            <w:r>
              <w:t>Tett</w:t>
            </w:r>
            <w:proofErr w:type="spellEnd"/>
            <w:r w:rsidR="00C11092">
              <w:t xml:space="preserve"> – Edinburgh University</w:t>
            </w:r>
          </w:p>
          <w:p w14:paraId="6B1ABA01" w14:textId="7AB3D85B" w:rsidR="006336EE" w:rsidRPr="00393ABF" w:rsidRDefault="006336EE" w:rsidP="009A0354"/>
        </w:tc>
        <w:tc>
          <w:tcPr>
            <w:tcW w:w="1665" w:type="dxa"/>
          </w:tcPr>
          <w:p w14:paraId="7FDDBB80" w14:textId="77777777" w:rsidR="00AD023C" w:rsidRDefault="00F84C8D" w:rsidP="009A0354">
            <w:r>
              <w:t xml:space="preserve">Thursday </w:t>
            </w:r>
          </w:p>
          <w:p w14:paraId="573E31E2" w14:textId="77777777" w:rsidR="009A0354" w:rsidRDefault="00F84C8D" w:rsidP="009A0354">
            <w:r>
              <w:t>3</w:t>
            </w:r>
            <w:r w:rsidRPr="0048441F">
              <w:rPr>
                <w:vertAlign w:val="superscript"/>
              </w:rPr>
              <w:t>rd</w:t>
            </w:r>
            <w:r>
              <w:t xml:space="preserve"> November</w:t>
            </w:r>
          </w:p>
          <w:p w14:paraId="7B5EB57E" w14:textId="586FAFBC" w:rsidR="00AD023C" w:rsidRDefault="00AD023C" w:rsidP="009A0354">
            <w:r>
              <w:t>2022</w:t>
            </w:r>
          </w:p>
        </w:tc>
        <w:tc>
          <w:tcPr>
            <w:tcW w:w="1959" w:type="dxa"/>
          </w:tcPr>
          <w:p w14:paraId="2CBFCF16" w14:textId="1533244E" w:rsidR="00DE5C97" w:rsidRDefault="00DE5C97" w:rsidP="009A0354">
            <w:r>
              <w:t>4.00-5.00pm</w:t>
            </w:r>
          </w:p>
          <w:p w14:paraId="00D004C7" w14:textId="77777777" w:rsidR="00DE5C97" w:rsidRDefault="00DE5C97" w:rsidP="009A0354"/>
          <w:p w14:paraId="797CC4F0" w14:textId="77777777" w:rsidR="00DE5C97" w:rsidRDefault="00DE5C97" w:rsidP="009A0354"/>
          <w:p w14:paraId="7B6589CC" w14:textId="66047975" w:rsidR="009A0354" w:rsidRPr="00843272" w:rsidRDefault="009A0354" w:rsidP="009A0354"/>
        </w:tc>
        <w:tc>
          <w:tcPr>
            <w:tcW w:w="5444" w:type="dxa"/>
            <w:gridSpan w:val="2"/>
          </w:tcPr>
          <w:p w14:paraId="5262188A" w14:textId="6E2272F2" w:rsidR="00FB0154" w:rsidRDefault="000D59FB" w:rsidP="009A0354">
            <w:r w:rsidRPr="00843272">
              <w:t xml:space="preserve">Email </w:t>
            </w:r>
            <w:r w:rsidR="00FB0154">
              <w:t>to book a place</w:t>
            </w:r>
          </w:p>
          <w:p w14:paraId="0773D897" w14:textId="5FC33793" w:rsidR="009A0354" w:rsidRPr="0096751A" w:rsidRDefault="009A0354" w:rsidP="009A0354">
            <w:pPr>
              <w:rPr>
                <w:sz w:val="16"/>
                <w:szCs w:val="16"/>
              </w:rPr>
            </w:pPr>
          </w:p>
          <w:p w14:paraId="1E18F791" w14:textId="23B49AEE" w:rsidR="00843272" w:rsidRDefault="00000000" w:rsidP="009A0354">
            <w:hyperlink r:id="rId20" w:history="1">
              <w:r w:rsidR="000034AF" w:rsidRPr="009B1120">
                <w:rPr>
                  <w:rStyle w:val="Hyperlink"/>
                </w:rPr>
                <w:t>Sue.briggs@aberdeenshire.gov.uk</w:t>
              </w:r>
            </w:hyperlink>
          </w:p>
          <w:p w14:paraId="5ABC1C9D" w14:textId="43ECF42D" w:rsidR="000D59FB" w:rsidRDefault="000D59FB" w:rsidP="009A0354"/>
          <w:p w14:paraId="746035F7" w14:textId="4A297BAD" w:rsidR="00A1587A" w:rsidRPr="00843272" w:rsidRDefault="00A1587A" w:rsidP="009A0354">
            <w:r>
              <w:t>Advance support materials tbc</w:t>
            </w:r>
          </w:p>
          <w:p w14:paraId="01644E06" w14:textId="4F5221BF" w:rsidR="000D59FB" w:rsidRPr="00843272" w:rsidRDefault="000D59FB" w:rsidP="009A0354"/>
        </w:tc>
      </w:tr>
      <w:tr w:rsidR="002313BC" w14:paraId="0B6F9856" w14:textId="77777777" w:rsidTr="009E60C0">
        <w:tc>
          <w:tcPr>
            <w:tcW w:w="4961" w:type="dxa"/>
            <w:shd w:val="clear" w:color="auto" w:fill="auto"/>
          </w:tcPr>
          <w:p w14:paraId="731E572F" w14:textId="279C5C32" w:rsidR="00012FEB" w:rsidRPr="00331DCE" w:rsidRDefault="00331DCE" w:rsidP="00C37A83">
            <w:pPr>
              <w:shd w:val="clear" w:color="auto" w:fill="DEEAF6" w:themeFill="accent1" w:themeFillTint="33"/>
              <w:spacing w:after="150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9.</w:t>
            </w:r>
            <w:r w:rsidR="00012FEB" w:rsidRPr="00331DCE">
              <w:rPr>
                <w:rFonts w:cs="Arial"/>
                <w:b/>
                <w:bCs/>
                <w:szCs w:val="24"/>
                <w:lang w:eastAsia="en-GB"/>
              </w:rPr>
              <w:t>Using Thing-Link as a tool to speak about parenting with families when  English is not their first language.</w:t>
            </w:r>
          </w:p>
          <w:p w14:paraId="15CDBF65" w14:textId="4EDA80FB" w:rsidR="002313BC" w:rsidRPr="00C37A83" w:rsidRDefault="00012FEB" w:rsidP="00C37A83">
            <w:pPr>
              <w:spacing w:after="150"/>
              <w:rPr>
                <w:rFonts w:cs="Arial"/>
                <w:color w:val="666666"/>
                <w:szCs w:val="24"/>
                <w:lang w:eastAsia="en-GB"/>
              </w:rPr>
            </w:pPr>
            <w:r w:rsidRPr="0096751A">
              <w:rPr>
                <w:rFonts w:cs="Arial"/>
                <w:szCs w:val="24"/>
                <w:lang w:eastAsia="en-GB"/>
              </w:rPr>
              <w:t>Emma M</w:t>
            </w:r>
            <w:r w:rsidR="00C37A83" w:rsidRPr="0096751A">
              <w:rPr>
                <w:rFonts w:cs="Arial"/>
                <w:szCs w:val="24"/>
                <w:lang w:eastAsia="en-GB"/>
              </w:rPr>
              <w:t>cPherson – Aberdeen City Council</w:t>
            </w:r>
          </w:p>
        </w:tc>
        <w:tc>
          <w:tcPr>
            <w:tcW w:w="1665" w:type="dxa"/>
          </w:tcPr>
          <w:p w14:paraId="5E388A38" w14:textId="77777777" w:rsidR="0096751A" w:rsidRDefault="002313BC" w:rsidP="009A0354">
            <w:r>
              <w:t xml:space="preserve">Friday </w:t>
            </w:r>
          </w:p>
          <w:p w14:paraId="11343BB8" w14:textId="51E87760" w:rsidR="002313BC" w:rsidRDefault="002313BC" w:rsidP="009A0354">
            <w:r>
              <w:t>4</w:t>
            </w:r>
            <w:r w:rsidRPr="002313BC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959" w:type="dxa"/>
          </w:tcPr>
          <w:p w14:paraId="1BE3B3E6" w14:textId="57FC4A53" w:rsidR="002313BC" w:rsidRPr="00FB0154" w:rsidRDefault="00FB0154" w:rsidP="00FB01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6170A8">
              <w:rPr>
                <w:rFonts w:cs="Arial"/>
                <w:szCs w:val="24"/>
              </w:rPr>
              <w:t>.00</w:t>
            </w:r>
            <w:r w:rsidR="002313BC" w:rsidRPr="00FB0154">
              <w:rPr>
                <w:rFonts w:cs="Arial"/>
                <w:szCs w:val="24"/>
              </w:rPr>
              <w:t>–11.30am</w:t>
            </w:r>
          </w:p>
        </w:tc>
        <w:tc>
          <w:tcPr>
            <w:tcW w:w="5444" w:type="dxa"/>
            <w:gridSpan w:val="2"/>
          </w:tcPr>
          <w:p w14:paraId="53CE603A" w14:textId="6AF9E021" w:rsidR="00012FEB" w:rsidRPr="00FB0154" w:rsidRDefault="002313BC" w:rsidP="00012FEB">
            <w:pPr>
              <w:spacing w:after="150"/>
              <w:rPr>
                <w:rFonts w:cs="Arial"/>
                <w:color w:val="666666"/>
                <w:szCs w:val="24"/>
                <w:lang w:eastAsia="en-GB"/>
              </w:rPr>
            </w:pPr>
            <w:r w:rsidRPr="001C3102">
              <w:rPr>
                <w:rFonts w:cs="Arial"/>
                <w:color w:val="666666"/>
                <w:szCs w:val="24"/>
                <w:lang w:eastAsia="en-GB"/>
              </w:rPr>
              <w:t>Email</w:t>
            </w:r>
            <w:r w:rsidR="00FB0154">
              <w:rPr>
                <w:rFonts w:cs="Arial"/>
                <w:color w:val="666666"/>
                <w:szCs w:val="24"/>
                <w:lang w:eastAsia="en-GB"/>
              </w:rPr>
              <w:t xml:space="preserve"> to book a place</w:t>
            </w:r>
          </w:p>
          <w:p w14:paraId="0FCA6D1F" w14:textId="6202FD34" w:rsidR="002313BC" w:rsidRPr="001C3102" w:rsidRDefault="00000000" w:rsidP="00012FEB">
            <w:pPr>
              <w:spacing w:after="150"/>
              <w:rPr>
                <w:rFonts w:cs="Arial"/>
                <w:color w:val="666666"/>
                <w:szCs w:val="24"/>
                <w:lang w:eastAsia="en-GB"/>
              </w:rPr>
            </w:pPr>
            <w:hyperlink r:id="rId21" w:history="1">
              <w:r w:rsidR="00012FEB" w:rsidRPr="001C3102">
                <w:rPr>
                  <w:rStyle w:val="Hyperlink"/>
                  <w:rFonts w:cs="Arial"/>
                  <w:szCs w:val="24"/>
                  <w:lang w:eastAsia="en-GB"/>
                </w:rPr>
                <w:t>EMcPherson@aberdeencity.gov.uk</w:t>
              </w:r>
            </w:hyperlink>
          </w:p>
          <w:p w14:paraId="09793EEC" w14:textId="2F0DEA94" w:rsidR="002313BC" w:rsidRPr="00843272" w:rsidRDefault="00A1587A" w:rsidP="009A0354">
            <w:r>
              <w:t>Advance support materials tbc</w:t>
            </w:r>
          </w:p>
        </w:tc>
      </w:tr>
      <w:tr w:rsidR="009A0354" w14:paraId="4FE70B96" w14:textId="77777777" w:rsidTr="009E60C0">
        <w:tc>
          <w:tcPr>
            <w:tcW w:w="4961" w:type="dxa"/>
          </w:tcPr>
          <w:p w14:paraId="2DF2DDB4" w14:textId="6651576B" w:rsidR="006762D9" w:rsidRPr="006762D9" w:rsidRDefault="00331DCE" w:rsidP="006762D9">
            <w:pPr>
              <w:shd w:val="clear" w:color="auto" w:fill="DEEAF6" w:themeFill="accent1" w:themeFillTint="3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  <w:r w:rsidR="006336EE" w:rsidRPr="006762D9">
              <w:rPr>
                <w:b/>
                <w:bCs/>
              </w:rPr>
              <w:t xml:space="preserve">“Back on our Feet” Moray’s participatory budgeting with young people  </w:t>
            </w:r>
          </w:p>
          <w:p w14:paraId="2305F425" w14:textId="77777777" w:rsidR="006762D9" w:rsidRPr="00931F7E" w:rsidRDefault="006762D9" w:rsidP="009A0354">
            <w:pPr>
              <w:rPr>
                <w:sz w:val="16"/>
                <w:szCs w:val="16"/>
              </w:rPr>
            </w:pPr>
          </w:p>
          <w:p w14:paraId="569A21FB" w14:textId="0B36B59A" w:rsidR="009A0354" w:rsidRDefault="006336EE" w:rsidP="009A0354">
            <w:r>
              <w:t>Fiona Herd</w:t>
            </w:r>
            <w:r w:rsidR="009B37A6">
              <w:t xml:space="preserve"> – Child and Families Manager Moray Council</w:t>
            </w:r>
          </w:p>
        </w:tc>
        <w:tc>
          <w:tcPr>
            <w:tcW w:w="1665" w:type="dxa"/>
          </w:tcPr>
          <w:p w14:paraId="069DCFEC" w14:textId="77777777" w:rsidR="00AD023C" w:rsidRDefault="006336EE" w:rsidP="009A0354">
            <w:r>
              <w:t xml:space="preserve">Friday </w:t>
            </w:r>
          </w:p>
          <w:p w14:paraId="43B192F1" w14:textId="77777777" w:rsidR="009A0354" w:rsidRDefault="006336EE" w:rsidP="009A0354">
            <w:r>
              <w:t>4</w:t>
            </w:r>
            <w:r w:rsidRPr="006336EE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72168448" w14:textId="4D5A4BFE" w:rsidR="00AD023C" w:rsidRDefault="00AD023C" w:rsidP="009A0354">
            <w:r>
              <w:t>2022</w:t>
            </w:r>
          </w:p>
        </w:tc>
        <w:tc>
          <w:tcPr>
            <w:tcW w:w="1959" w:type="dxa"/>
          </w:tcPr>
          <w:p w14:paraId="64DD9FC9" w14:textId="111AF1BA" w:rsidR="009A0354" w:rsidRDefault="006336EE" w:rsidP="009A0354">
            <w:r>
              <w:t>1</w:t>
            </w:r>
            <w:r w:rsidR="00251989">
              <w:t xml:space="preserve">.00 </w:t>
            </w:r>
            <w:r>
              <w:t>-</w:t>
            </w:r>
            <w:r w:rsidR="00251989">
              <w:t>1.</w:t>
            </w:r>
            <w:r>
              <w:t>45</w:t>
            </w:r>
            <w:r w:rsidR="00251989">
              <w:t>pm</w:t>
            </w:r>
          </w:p>
        </w:tc>
        <w:tc>
          <w:tcPr>
            <w:tcW w:w="5444" w:type="dxa"/>
            <w:gridSpan w:val="2"/>
          </w:tcPr>
          <w:p w14:paraId="0DB96A60" w14:textId="136D3DF2" w:rsidR="00FB0154" w:rsidRDefault="006336EE" w:rsidP="009A0354">
            <w:r>
              <w:t xml:space="preserve">Email </w:t>
            </w:r>
            <w:r w:rsidR="00FB0154">
              <w:t>to book a place</w:t>
            </w:r>
          </w:p>
          <w:p w14:paraId="3A4D77E2" w14:textId="77777777" w:rsidR="00FB0154" w:rsidRPr="0096751A" w:rsidRDefault="00FB0154" w:rsidP="009A0354">
            <w:pPr>
              <w:rPr>
                <w:sz w:val="16"/>
                <w:szCs w:val="16"/>
              </w:rPr>
            </w:pPr>
          </w:p>
          <w:p w14:paraId="295007EE" w14:textId="6BB52915" w:rsidR="009A0354" w:rsidRDefault="00000000" w:rsidP="009A0354">
            <w:hyperlink r:id="rId22" w:history="1">
              <w:r w:rsidR="00FB0154" w:rsidRPr="00F906BE">
                <w:rPr>
                  <w:rStyle w:val="Hyperlink"/>
                </w:rPr>
                <w:t>Karen.Delaney@moray.gov.uk</w:t>
              </w:r>
            </w:hyperlink>
          </w:p>
          <w:p w14:paraId="2547D5F0" w14:textId="7D79160E" w:rsidR="006336EE" w:rsidRDefault="006336EE" w:rsidP="009A0354"/>
        </w:tc>
      </w:tr>
    </w:tbl>
    <w:p w14:paraId="48C5DEEB" w14:textId="00E87558" w:rsidR="00321BCF" w:rsidRPr="006E5DC0" w:rsidRDefault="00321BCF" w:rsidP="007D79D7">
      <w:pPr>
        <w:rPr>
          <w:b/>
          <w:szCs w:val="24"/>
        </w:rPr>
      </w:pPr>
    </w:p>
    <w:p w14:paraId="669E96CF" w14:textId="7FFD08BF" w:rsidR="00215A6C" w:rsidRPr="00C732F7" w:rsidRDefault="00046646" w:rsidP="00B561C0">
      <w:pPr>
        <w:rPr>
          <w:rFonts w:cs="Arial"/>
          <w:bCs/>
          <w:sz w:val="28"/>
          <w:szCs w:val="28"/>
        </w:rPr>
      </w:pPr>
      <w:r w:rsidRPr="00C732F7">
        <w:rPr>
          <w:rFonts w:cs="Arial"/>
          <w:bCs/>
          <w:sz w:val="28"/>
          <w:szCs w:val="28"/>
        </w:rPr>
        <w:t xml:space="preserve">Wider </w:t>
      </w:r>
      <w:r w:rsidR="00C732F7" w:rsidRPr="00C732F7">
        <w:rPr>
          <w:rFonts w:cs="Arial"/>
          <w:bCs/>
          <w:sz w:val="28"/>
          <w:szCs w:val="28"/>
        </w:rPr>
        <w:t>e</w:t>
      </w:r>
      <w:r w:rsidRPr="00C732F7">
        <w:rPr>
          <w:rFonts w:cs="Arial"/>
          <w:bCs/>
          <w:sz w:val="28"/>
          <w:szCs w:val="28"/>
        </w:rPr>
        <w:t xml:space="preserve">vents available </w:t>
      </w:r>
      <w:r w:rsidR="00215A6C" w:rsidRPr="00C732F7">
        <w:rPr>
          <w:rFonts w:cs="Arial"/>
          <w:bCs/>
          <w:sz w:val="28"/>
          <w:szCs w:val="28"/>
        </w:rPr>
        <w:t xml:space="preserve">over the winter of 2022/23 </w:t>
      </w:r>
      <w:r w:rsidRPr="00C732F7">
        <w:rPr>
          <w:rFonts w:cs="Arial"/>
          <w:bCs/>
          <w:sz w:val="28"/>
          <w:szCs w:val="28"/>
        </w:rPr>
        <w:t>through the</w:t>
      </w:r>
      <w:r w:rsidR="00215A6C" w:rsidRPr="00C732F7">
        <w:rPr>
          <w:rFonts w:cs="Arial"/>
          <w:bCs/>
          <w:sz w:val="28"/>
          <w:szCs w:val="28"/>
        </w:rPr>
        <w:t>:</w:t>
      </w:r>
    </w:p>
    <w:p w14:paraId="3FC8C716" w14:textId="74BBE073" w:rsidR="00215A6C" w:rsidRPr="00C732F7" w:rsidRDefault="00046646" w:rsidP="00B561C0">
      <w:pPr>
        <w:rPr>
          <w:rFonts w:cs="Arial"/>
          <w:bCs/>
          <w:sz w:val="28"/>
          <w:szCs w:val="28"/>
        </w:rPr>
      </w:pPr>
      <w:r w:rsidRPr="00C732F7">
        <w:rPr>
          <w:rFonts w:cs="Arial"/>
          <w:bCs/>
          <w:sz w:val="28"/>
          <w:szCs w:val="28"/>
        </w:rPr>
        <w:t xml:space="preserve"> </w:t>
      </w:r>
    </w:p>
    <w:p w14:paraId="7049AC0C" w14:textId="0FD5893D" w:rsidR="007D79D7" w:rsidRPr="00C732F7" w:rsidRDefault="00215A6C" w:rsidP="00D05944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732F7">
        <w:rPr>
          <w:rFonts w:ascii="Arial" w:hAnsi="Arial" w:cs="Arial"/>
          <w:bCs/>
          <w:sz w:val="28"/>
          <w:szCs w:val="28"/>
        </w:rPr>
        <w:t>Southeast</w:t>
      </w:r>
      <w:r w:rsidR="007D79D7" w:rsidRPr="00C732F7">
        <w:rPr>
          <w:rFonts w:ascii="Arial" w:hAnsi="Arial" w:cs="Arial"/>
          <w:bCs/>
          <w:sz w:val="28"/>
          <w:szCs w:val="28"/>
        </w:rPr>
        <w:t xml:space="preserve"> &amp; Central Consortium </w:t>
      </w:r>
    </w:p>
    <w:p w14:paraId="735C1792" w14:textId="0F809674" w:rsidR="007D79D7" w:rsidRPr="00C732F7" w:rsidRDefault="007D79D7" w:rsidP="00D05944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732F7">
        <w:rPr>
          <w:rFonts w:ascii="Arial" w:hAnsi="Arial" w:cs="Arial"/>
          <w:bCs/>
          <w:sz w:val="28"/>
          <w:szCs w:val="28"/>
        </w:rPr>
        <w:t>Tayside &amp; Fife Professional Learning Alliance</w:t>
      </w:r>
    </w:p>
    <w:p w14:paraId="507669BB" w14:textId="783F1839" w:rsidR="007D79D7" w:rsidRPr="00C732F7" w:rsidRDefault="007D79D7" w:rsidP="00D05944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732F7">
        <w:rPr>
          <w:rFonts w:ascii="Arial" w:hAnsi="Arial" w:cs="Arial"/>
          <w:bCs/>
          <w:sz w:val="28"/>
          <w:szCs w:val="28"/>
        </w:rPr>
        <w:t>West Alliance</w:t>
      </w:r>
    </w:p>
    <w:p w14:paraId="3C35391A" w14:textId="1D8F47C5" w:rsidR="007D79D7" w:rsidRPr="00C732F7" w:rsidRDefault="00215A6C" w:rsidP="00D05944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732F7">
        <w:rPr>
          <w:rFonts w:ascii="Arial" w:hAnsi="Arial" w:cs="Arial"/>
          <w:bCs/>
          <w:sz w:val="28"/>
          <w:szCs w:val="28"/>
        </w:rPr>
        <w:t>Southwest</w:t>
      </w:r>
      <w:r w:rsidR="007D79D7" w:rsidRPr="00C732F7">
        <w:rPr>
          <w:rFonts w:ascii="Arial" w:hAnsi="Arial" w:cs="Arial"/>
          <w:bCs/>
          <w:sz w:val="28"/>
          <w:szCs w:val="28"/>
        </w:rPr>
        <w:t xml:space="preserve"> Alliance</w:t>
      </w:r>
    </w:p>
    <w:p w14:paraId="75F24450" w14:textId="4ACB3565" w:rsidR="00317C26" w:rsidRPr="00C732F7" w:rsidRDefault="00317C26" w:rsidP="00D05944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732F7">
        <w:rPr>
          <w:rFonts w:ascii="Arial" w:hAnsi="Arial" w:cs="Arial"/>
          <w:bCs/>
          <w:sz w:val="28"/>
          <w:szCs w:val="28"/>
        </w:rPr>
        <w:t>Education Scotland</w:t>
      </w:r>
    </w:p>
    <w:p w14:paraId="70CC5175" w14:textId="578FAD75" w:rsidR="00215A6C" w:rsidRPr="00C732F7" w:rsidRDefault="00215A6C" w:rsidP="00D05944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</w:rPr>
      </w:pPr>
      <w:r w:rsidRPr="00C732F7">
        <w:rPr>
          <w:rFonts w:ascii="Arial" w:hAnsi="Arial" w:cs="Arial"/>
          <w:bCs/>
          <w:sz w:val="28"/>
          <w:szCs w:val="28"/>
        </w:rPr>
        <w:t>CLD Standards Council</w:t>
      </w:r>
    </w:p>
    <w:p w14:paraId="55404B92" w14:textId="1EA00532" w:rsidR="00215A6C" w:rsidRPr="00215A6C" w:rsidRDefault="00215A6C" w:rsidP="00317C26">
      <w:pPr>
        <w:rPr>
          <w:bCs/>
          <w:sz w:val="28"/>
          <w:szCs w:val="28"/>
        </w:rPr>
      </w:pPr>
    </w:p>
    <w:p w14:paraId="29BC37BA" w14:textId="77777777" w:rsidR="00A7121F" w:rsidRDefault="00215A6C" w:rsidP="00317C26">
      <w:pPr>
        <w:rPr>
          <w:b/>
          <w:sz w:val="28"/>
          <w:szCs w:val="28"/>
        </w:rPr>
      </w:pPr>
      <w:r w:rsidRPr="007142B6">
        <w:rPr>
          <w:b/>
          <w:sz w:val="28"/>
          <w:szCs w:val="28"/>
        </w:rPr>
        <w:t>Access details via this link</w:t>
      </w:r>
      <w:r w:rsidR="00A7121F">
        <w:rPr>
          <w:b/>
          <w:sz w:val="28"/>
          <w:szCs w:val="28"/>
        </w:rPr>
        <w:t>:</w:t>
      </w:r>
    </w:p>
    <w:p w14:paraId="70173D87" w14:textId="5302B3E5" w:rsidR="007142B6" w:rsidRPr="007142B6" w:rsidRDefault="007142B6" w:rsidP="00317C26">
      <w:pPr>
        <w:rPr>
          <w:b/>
          <w:sz w:val="28"/>
          <w:szCs w:val="28"/>
        </w:rPr>
      </w:pPr>
      <w:r w:rsidRPr="007142B6">
        <w:rPr>
          <w:b/>
          <w:sz w:val="28"/>
          <w:szCs w:val="28"/>
        </w:rPr>
        <w:t xml:space="preserve"> </w:t>
      </w:r>
    </w:p>
    <w:p w14:paraId="7BF40AE1" w14:textId="58373A0D" w:rsidR="00215A6C" w:rsidRPr="00202137" w:rsidRDefault="00000000" w:rsidP="00317C26">
      <w:pPr>
        <w:rPr>
          <w:bCs/>
          <w:sz w:val="28"/>
          <w:szCs w:val="28"/>
        </w:rPr>
      </w:pPr>
      <w:hyperlink r:id="rId23" w:history="1">
        <w:r w:rsidR="007142B6" w:rsidRPr="00202137">
          <w:rPr>
            <w:rStyle w:val="Hyperlink"/>
            <w:bCs/>
            <w:sz w:val="28"/>
            <w:szCs w:val="28"/>
          </w:rPr>
          <w:t>https://www.i-develop-cld.org.uk/course/view.php?id=195&amp;section=0</w:t>
        </w:r>
      </w:hyperlink>
    </w:p>
    <w:p w14:paraId="0F24B9D0" w14:textId="77777777" w:rsidR="007142B6" w:rsidRPr="00215A6C" w:rsidRDefault="007142B6" w:rsidP="00317C26">
      <w:pPr>
        <w:rPr>
          <w:b/>
          <w:sz w:val="32"/>
          <w:szCs w:val="32"/>
        </w:rPr>
      </w:pPr>
    </w:p>
    <w:sectPr w:rsidR="007142B6" w:rsidRPr="00215A6C" w:rsidSect="00A1749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B6BE" w14:textId="77777777" w:rsidR="00425BFF" w:rsidRDefault="00425BFF" w:rsidP="007D79D7">
      <w:r>
        <w:separator/>
      </w:r>
    </w:p>
  </w:endnote>
  <w:endnote w:type="continuationSeparator" w:id="0">
    <w:p w14:paraId="23CED0B3" w14:textId="77777777" w:rsidR="00425BFF" w:rsidRDefault="00425BFF" w:rsidP="007D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C2E9" w14:textId="77777777" w:rsidR="006B2704" w:rsidRDefault="006B2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AB50" w14:textId="77777777" w:rsidR="006B2704" w:rsidRDefault="006B2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8D55" w14:textId="77777777" w:rsidR="006B2704" w:rsidRDefault="006B2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DBA8" w14:textId="77777777" w:rsidR="00425BFF" w:rsidRDefault="00425BFF" w:rsidP="007D79D7">
      <w:r>
        <w:separator/>
      </w:r>
    </w:p>
  </w:footnote>
  <w:footnote w:type="continuationSeparator" w:id="0">
    <w:p w14:paraId="2BC04D05" w14:textId="77777777" w:rsidR="00425BFF" w:rsidRDefault="00425BFF" w:rsidP="007D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094D" w14:textId="77777777" w:rsidR="006B2704" w:rsidRDefault="006B2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F370" w14:textId="3324E326" w:rsidR="006B2704" w:rsidRPr="00F54220" w:rsidRDefault="006B2704">
    <w:pPr>
      <w:pStyle w:val="Header"/>
      <w:rPr>
        <w:b/>
        <w:bCs/>
        <w:color w:val="767171" w:themeColor="background2" w:themeShade="80"/>
      </w:rPr>
    </w:pPr>
    <w:r w:rsidRPr="00F54220">
      <w:rPr>
        <w:b/>
        <w:bCs/>
        <w:color w:val="767171" w:themeColor="background2" w:themeShade="80"/>
      </w:rPr>
      <w:t xml:space="preserve">At </w:t>
    </w:r>
    <w:r w:rsidR="00F54220" w:rsidRPr="00F54220">
      <w:rPr>
        <w:b/>
        <w:bCs/>
        <w:color w:val="767171" w:themeColor="background2" w:themeShade="80"/>
      </w:rPr>
      <w:t>24.10.22.</w:t>
    </w:r>
  </w:p>
  <w:p w14:paraId="29684975" w14:textId="5EEE32F7" w:rsidR="007D79D7" w:rsidRDefault="007D79D7" w:rsidP="00430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2A2E" w14:textId="77777777" w:rsidR="006B2704" w:rsidRDefault="006B2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260595"/>
    <w:multiLevelType w:val="hybridMultilevel"/>
    <w:tmpl w:val="BC06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E74"/>
    <w:multiLevelType w:val="hybridMultilevel"/>
    <w:tmpl w:val="8ADE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76E7"/>
    <w:multiLevelType w:val="hybridMultilevel"/>
    <w:tmpl w:val="8B7A4A5C"/>
    <w:lvl w:ilvl="0" w:tplc="CD1AF8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1424218">
    <w:abstractNumId w:val="4"/>
  </w:num>
  <w:num w:numId="2" w16cid:durableId="398286452">
    <w:abstractNumId w:val="0"/>
  </w:num>
  <w:num w:numId="3" w16cid:durableId="990451872">
    <w:abstractNumId w:val="0"/>
  </w:num>
  <w:num w:numId="4" w16cid:durableId="1420982116">
    <w:abstractNumId w:val="0"/>
  </w:num>
  <w:num w:numId="5" w16cid:durableId="753473210">
    <w:abstractNumId w:val="4"/>
  </w:num>
  <w:num w:numId="6" w16cid:durableId="467280643">
    <w:abstractNumId w:val="0"/>
  </w:num>
  <w:num w:numId="7" w16cid:durableId="374306586">
    <w:abstractNumId w:val="2"/>
  </w:num>
  <w:num w:numId="8" w16cid:durableId="1621379374">
    <w:abstractNumId w:val="1"/>
  </w:num>
  <w:num w:numId="9" w16cid:durableId="1491409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D7"/>
    <w:rsid w:val="000034AF"/>
    <w:rsid w:val="00012FEB"/>
    <w:rsid w:val="00027C27"/>
    <w:rsid w:val="0003157F"/>
    <w:rsid w:val="00046646"/>
    <w:rsid w:val="00066B65"/>
    <w:rsid w:val="000A2538"/>
    <w:rsid w:val="000C0CF4"/>
    <w:rsid w:val="000D59FB"/>
    <w:rsid w:val="00127EBA"/>
    <w:rsid w:val="001326FD"/>
    <w:rsid w:val="00137A0F"/>
    <w:rsid w:val="00156050"/>
    <w:rsid w:val="00160F2F"/>
    <w:rsid w:val="0018565A"/>
    <w:rsid w:val="00190C8A"/>
    <w:rsid w:val="001B4F73"/>
    <w:rsid w:val="001C3102"/>
    <w:rsid w:val="001D00E4"/>
    <w:rsid w:val="001E6F2D"/>
    <w:rsid w:val="00202137"/>
    <w:rsid w:val="00215A6C"/>
    <w:rsid w:val="002313BC"/>
    <w:rsid w:val="00251989"/>
    <w:rsid w:val="0025372D"/>
    <w:rsid w:val="00281579"/>
    <w:rsid w:val="002B2136"/>
    <w:rsid w:val="002F0243"/>
    <w:rsid w:val="003017F6"/>
    <w:rsid w:val="00303026"/>
    <w:rsid w:val="0030378D"/>
    <w:rsid w:val="00306C61"/>
    <w:rsid w:val="00317C26"/>
    <w:rsid w:val="00321BCF"/>
    <w:rsid w:val="00324C5B"/>
    <w:rsid w:val="00331DCE"/>
    <w:rsid w:val="0034684B"/>
    <w:rsid w:val="00363A30"/>
    <w:rsid w:val="00373AA8"/>
    <w:rsid w:val="0037582B"/>
    <w:rsid w:val="00393ABF"/>
    <w:rsid w:val="0039619D"/>
    <w:rsid w:val="003D14CC"/>
    <w:rsid w:val="00425BFF"/>
    <w:rsid w:val="0043013F"/>
    <w:rsid w:val="0045295A"/>
    <w:rsid w:val="0048441F"/>
    <w:rsid w:val="00486BDF"/>
    <w:rsid w:val="00491051"/>
    <w:rsid w:val="004B340B"/>
    <w:rsid w:val="004B61F2"/>
    <w:rsid w:val="005167CE"/>
    <w:rsid w:val="00521133"/>
    <w:rsid w:val="00556915"/>
    <w:rsid w:val="005751DF"/>
    <w:rsid w:val="005D3628"/>
    <w:rsid w:val="00605208"/>
    <w:rsid w:val="00610AB6"/>
    <w:rsid w:val="006170A8"/>
    <w:rsid w:val="006336EE"/>
    <w:rsid w:val="00633CA7"/>
    <w:rsid w:val="00663C47"/>
    <w:rsid w:val="00665D48"/>
    <w:rsid w:val="00675545"/>
    <w:rsid w:val="006762D9"/>
    <w:rsid w:val="006A2DC0"/>
    <w:rsid w:val="006A4C5A"/>
    <w:rsid w:val="006B2704"/>
    <w:rsid w:val="006E5DC0"/>
    <w:rsid w:val="006E7472"/>
    <w:rsid w:val="007142B6"/>
    <w:rsid w:val="0074417B"/>
    <w:rsid w:val="00745656"/>
    <w:rsid w:val="007558BD"/>
    <w:rsid w:val="0076464C"/>
    <w:rsid w:val="00771295"/>
    <w:rsid w:val="00786E43"/>
    <w:rsid w:val="007A549E"/>
    <w:rsid w:val="007D79D7"/>
    <w:rsid w:val="007E1748"/>
    <w:rsid w:val="00836AF1"/>
    <w:rsid w:val="00843272"/>
    <w:rsid w:val="00857548"/>
    <w:rsid w:val="008613EA"/>
    <w:rsid w:val="00864F67"/>
    <w:rsid w:val="008844B1"/>
    <w:rsid w:val="00884C26"/>
    <w:rsid w:val="008C5359"/>
    <w:rsid w:val="00910D3A"/>
    <w:rsid w:val="00912350"/>
    <w:rsid w:val="00923276"/>
    <w:rsid w:val="0092579D"/>
    <w:rsid w:val="00931F7E"/>
    <w:rsid w:val="0096751A"/>
    <w:rsid w:val="009841C1"/>
    <w:rsid w:val="009A0354"/>
    <w:rsid w:val="009B37A6"/>
    <w:rsid w:val="009B7615"/>
    <w:rsid w:val="009E60C0"/>
    <w:rsid w:val="009E73B8"/>
    <w:rsid w:val="00A14700"/>
    <w:rsid w:val="00A1587A"/>
    <w:rsid w:val="00A17497"/>
    <w:rsid w:val="00A2010F"/>
    <w:rsid w:val="00A366B2"/>
    <w:rsid w:val="00A40AB8"/>
    <w:rsid w:val="00A7121F"/>
    <w:rsid w:val="00A81EB9"/>
    <w:rsid w:val="00AB2849"/>
    <w:rsid w:val="00AC2E18"/>
    <w:rsid w:val="00AD023C"/>
    <w:rsid w:val="00B3278B"/>
    <w:rsid w:val="00B51BDC"/>
    <w:rsid w:val="00B561C0"/>
    <w:rsid w:val="00B773CE"/>
    <w:rsid w:val="00BC3ABD"/>
    <w:rsid w:val="00BE6988"/>
    <w:rsid w:val="00BF7F92"/>
    <w:rsid w:val="00C070C6"/>
    <w:rsid w:val="00C11092"/>
    <w:rsid w:val="00C37A83"/>
    <w:rsid w:val="00C55A55"/>
    <w:rsid w:val="00C67858"/>
    <w:rsid w:val="00C732F7"/>
    <w:rsid w:val="00C91823"/>
    <w:rsid w:val="00CA701C"/>
    <w:rsid w:val="00D008AB"/>
    <w:rsid w:val="00D05944"/>
    <w:rsid w:val="00D278A0"/>
    <w:rsid w:val="00D64EDE"/>
    <w:rsid w:val="00D803C5"/>
    <w:rsid w:val="00DA6767"/>
    <w:rsid w:val="00DC0F8B"/>
    <w:rsid w:val="00DE5C97"/>
    <w:rsid w:val="00DF21A5"/>
    <w:rsid w:val="00E00450"/>
    <w:rsid w:val="00E15B94"/>
    <w:rsid w:val="00E56C1F"/>
    <w:rsid w:val="00E8078E"/>
    <w:rsid w:val="00E91CE2"/>
    <w:rsid w:val="00F42F92"/>
    <w:rsid w:val="00F54220"/>
    <w:rsid w:val="00F84C8D"/>
    <w:rsid w:val="00FA4BC1"/>
    <w:rsid w:val="00FA5B6A"/>
    <w:rsid w:val="00FB0154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B0EE3"/>
  <w15:chartTrackingRefBased/>
  <w15:docId w15:val="{9528D7EC-54EC-4389-B08D-8FEE1C1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7D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9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1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59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en.Delaney@moray.gov.uk" TargetMode="External"/><Relationship Id="rId18" Type="http://schemas.openxmlformats.org/officeDocument/2006/relationships/hyperlink" Target="https://www.eventbrite.co.uk/e/cld-standards-council-an-introduction-to-the-cld-standards-council-registration-443134777047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EMcPherson@aberdeencity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-develop-cld.org.uk/course/view.php?id=195&amp;section=0" TargetMode="External"/><Relationship Id="rId17" Type="http://schemas.openxmlformats.org/officeDocument/2006/relationships/hyperlink" Target="mailto:melanie.johnston@aberdeenshire.gov.u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ue.briggs@aberdeenshire.gov.uk" TargetMode="External"/><Relationship Id="rId20" Type="http://schemas.openxmlformats.org/officeDocument/2006/relationships/hyperlink" Target="mailto:Sue.briggs@aberdeenshire.gov.u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mbyrne1u@gnes.net" TargetMode="External"/><Relationship Id="rId23" Type="http://schemas.openxmlformats.org/officeDocument/2006/relationships/hyperlink" Target="https://www.i-develop-cld.org.uk/course/view.php?id=195&amp;section=0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mailto:suzanne@volunteercentrewi.or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tes.google.com/aberdeenshirecld.co.uk/creativecommunityvoices/home" TargetMode="External"/><Relationship Id="rId22" Type="http://schemas.openxmlformats.org/officeDocument/2006/relationships/hyperlink" Target="mailto:Karen.Delaney@moray.gov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Type xmlns="9680841e-0bfc-42ab-9164-3327054eb765" xsi:nil="true"/>
    <lcf76f155ced4ddcb4097134ff3c332f xmlns="9680841e-0bfc-42ab-9164-3327054eb765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C7B054513DF48BC3687989673E575" ma:contentTypeVersion="17" ma:contentTypeDescription="Create a new document." ma:contentTypeScope="" ma:versionID="02dc6ce85d5c55d676b7cf7d61c72fff">
  <xsd:schema xmlns:xsd="http://www.w3.org/2001/XMLSchema" xmlns:xs="http://www.w3.org/2001/XMLSchema" xmlns:p="http://schemas.microsoft.com/office/2006/metadata/properties" xmlns:ns2="9680841e-0bfc-42ab-9164-3327054eb765" xmlns:ns3="e3efaf47-35f2-4f70-981a-b272bb2cd566" xmlns:ns4="b286816e-519d-42c6-8f15-1a4235facbd1" targetNamespace="http://schemas.microsoft.com/office/2006/metadata/properties" ma:root="true" ma:fieldsID="239f35c73bb43fce2d31feaa15421d27" ns2:_="" ns3:_="" ns4:_="">
    <xsd:import namespace="9680841e-0bfc-42ab-9164-3327054eb765"/>
    <xsd:import namespace="e3efaf47-35f2-4f70-981a-b272bb2cd56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tem_x0020_Type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841e-0bfc-42ab-9164-3327054eb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tem_x0020_Type" ma:index="20" nillable="true" ma:displayName="Item Type" ma:format="Dropdown" ma:internalName="Item_x0020_Type">
      <xsd:simpleType>
        <xsd:restriction base="dms:Choice">
          <xsd:enumeration value="QUOTE"/>
          <xsd:enumeration value="EMAIL"/>
          <xsd:enumeration value="INVOICE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af47-35f2-4f70-981a-b272bb2c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bf49892-ffa6-4a69-95d5-ac9153dd4dfc}" ma:internalName="TaxCatchAll" ma:showField="CatchAllData" ma:web="e3efaf47-35f2-4f70-981a-b272bb2c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00E01-7E12-449D-B062-D3D94148C5BD}">
  <ds:schemaRefs>
    <ds:schemaRef ds:uri="http://schemas.microsoft.com/office/2006/metadata/properties"/>
    <ds:schemaRef ds:uri="http://schemas.microsoft.com/office/infopath/2007/PartnerControls"/>
    <ds:schemaRef ds:uri="9680841e-0bfc-42ab-9164-3327054eb765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544907A7-8ED8-49F0-9544-B7E013C2F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C19A0-661B-4196-88E8-F233BC31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0841e-0bfc-42ab-9164-3327054eb765"/>
    <ds:schemaRef ds:uri="e3efaf47-35f2-4f70-981a-b272bb2cd566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Sue Briggs</cp:lastModifiedBy>
  <cp:revision>4</cp:revision>
  <dcterms:created xsi:type="dcterms:W3CDTF">2022-10-24T18:08:00Z</dcterms:created>
  <dcterms:modified xsi:type="dcterms:W3CDTF">2022-10-24T18:15:00Z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0x010100CD3C7B054513DF48BC3687989673E575</vt:lpwstr>
  </property>
</Properties>
</file>